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430B" w:rsidRPr="007B1177" w:rsidRDefault="0021430B" w:rsidP="00643A94">
      <w:pPr>
        <w:pStyle w:val="SenderAddress"/>
      </w:pPr>
      <w:r w:rsidRPr="007B1177">
        <w:fldChar w:fldCharType="begin"/>
      </w:r>
      <w:r w:rsidRPr="007B1177">
        <w:instrText>MACROBUTTON DoFieldClick [</w:instrText>
      </w:r>
      <w:r w:rsidRPr="007B1177">
        <w:rPr>
          <w:b/>
        </w:rPr>
        <w:instrText>Your Name</w:instrText>
      </w:r>
      <w:r w:rsidRPr="007B1177">
        <w:instrText>]</w:instrText>
      </w:r>
      <w:r w:rsidRPr="007B1177">
        <w:fldChar w:fldCharType="end"/>
      </w:r>
    </w:p>
    <w:p w:rsidR="00FD5F91" w:rsidRPr="007B1177" w:rsidRDefault="00FD5F91" w:rsidP="00643A94">
      <w:pPr>
        <w:pStyle w:val="SenderAddress"/>
      </w:pPr>
      <w:r w:rsidRPr="007B1177">
        <w:fldChar w:fldCharType="begin"/>
      </w:r>
      <w:r w:rsidRPr="007B1177">
        <w:instrText>MACROBUTTON  DoFieldClick [</w:instrText>
      </w:r>
      <w:r w:rsidR="001C3B37" w:rsidRPr="007B1177">
        <w:rPr>
          <w:b/>
        </w:rPr>
        <w:instrText>S</w:instrText>
      </w:r>
      <w:r w:rsidRPr="007B1177">
        <w:rPr>
          <w:b/>
        </w:rPr>
        <w:instrText xml:space="preserve">treet </w:instrText>
      </w:r>
      <w:r w:rsidR="001C3B37" w:rsidRPr="007B1177">
        <w:rPr>
          <w:b/>
        </w:rPr>
        <w:instrText>A</w:instrText>
      </w:r>
      <w:r w:rsidRPr="007B1177">
        <w:rPr>
          <w:b/>
        </w:rPr>
        <w:instrText>ddress</w:instrText>
      </w:r>
      <w:r w:rsidRPr="007B1177">
        <w:instrText>]</w:instrText>
      </w:r>
      <w:r w:rsidRPr="007B1177">
        <w:fldChar w:fldCharType="end"/>
      </w:r>
    </w:p>
    <w:p w:rsidR="00FD5F91" w:rsidRDefault="00FD5F91" w:rsidP="00643A94">
      <w:pPr>
        <w:pStyle w:val="SenderAddress"/>
      </w:pPr>
      <w:r w:rsidRPr="007B1177">
        <w:fldChar w:fldCharType="begin"/>
      </w:r>
      <w:r w:rsidRPr="007B1177">
        <w:instrText>MACROBUTTON  DoFieldClick [</w:instrText>
      </w:r>
      <w:r w:rsidRPr="007B1177">
        <w:rPr>
          <w:b/>
        </w:rPr>
        <w:instrText>City, ST  ZIP Code</w:instrText>
      </w:r>
      <w:r w:rsidRPr="007B1177">
        <w:instrText>]</w:instrText>
      </w:r>
      <w:r w:rsidRPr="007B1177">
        <w:fldChar w:fldCharType="end"/>
      </w:r>
    </w:p>
    <w:p w:rsidR="00596A17" w:rsidRPr="007B1177" w:rsidRDefault="00596A17" w:rsidP="00643A94">
      <w:pPr>
        <w:pStyle w:val="SenderAddress"/>
      </w:pPr>
    </w:p>
    <w:p w:rsidR="00BD0BBB" w:rsidRPr="007B1177" w:rsidRDefault="00596A17" w:rsidP="00BD0BBB">
      <w:pPr>
        <w:pStyle w:val="Date"/>
      </w:pPr>
      <w:r>
        <w:t>[Date]</w:t>
      </w:r>
    </w:p>
    <w:p w:rsidR="00D27A70" w:rsidRPr="007B1177" w:rsidRDefault="00D27A70" w:rsidP="00852CDA">
      <w:pPr>
        <w:pStyle w:val="Salutation"/>
      </w:pPr>
      <w:r w:rsidRPr="007B1177">
        <w:t xml:space="preserve">Dear </w:t>
      </w:r>
      <w:r w:rsidRPr="007B1177">
        <w:fldChar w:fldCharType="begin"/>
      </w:r>
      <w:r w:rsidRPr="007B1177">
        <w:instrText>MACROBUTTON  DoFieldClick [</w:instrText>
      </w:r>
      <w:r w:rsidRPr="007B1177">
        <w:rPr>
          <w:b/>
        </w:rPr>
        <w:instrText xml:space="preserve">Recipient </w:instrText>
      </w:r>
      <w:r w:rsidR="00B26817" w:rsidRPr="007B1177">
        <w:rPr>
          <w:b/>
        </w:rPr>
        <w:instrText>N</w:instrText>
      </w:r>
      <w:r w:rsidRPr="007B1177">
        <w:rPr>
          <w:b/>
        </w:rPr>
        <w:instrText>ame</w:instrText>
      </w:r>
      <w:r w:rsidRPr="007B1177">
        <w:instrText>]</w:instrText>
      </w:r>
      <w:r w:rsidRPr="007B1177">
        <w:fldChar w:fldCharType="end"/>
      </w:r>
      <w:r w:rsidRPr="007B1177">
        <w:t>:</w:t>
      </w:r>
    </w:p>
    <w:p w:rsidR="007B1177" w:rsidRPr="007B1177" w:rsidRDefault="007B1177" w:rsidP="007B1177">
      <w:pPr>
        <w:autoSpaceDE w:val="0"/>
        <w:autoSpaceDN w:val="0"/>
        <w:adjustRightInd w:val="0"/>
      </w:pPr>
      <w:r w:rsidRPr="007B1177">
        <w:t>I am writing this letter as a member of Overeaters Anonymous</w:t>
      </w:r>
      <w:r w:rsidR="00AD00C8">
        <w:t xml:space="preserve"> </w:t>
      </w:r>
      <w:r>
        <w:t>(OA)</w:t>
      </w:r>
      <w:r w:rsidRPr="007B1177">
        <w:t>. I have been a member of OA for [time in program], and consider myself</w:t>
      </w:r>
      <w:r w:rsidR="00AD00C8">
        <w:t xml:space="preserve"> to be</w:t>
      </w:r>
      <w:r w:rsidRPr="007B1177">
        <w:t xml:space="preserve"> in recovery thanks to this program.</w:t>
      </w:r>
    </w:p>
    <w:p w:rsidR="007B1177" w:rsidRPr="007B1177" w:rsidRDefault="007B1177" w:rsidP="007B1177">
      <w:pPr>
        <w:autoSpaceDE w:val="0"/>
        <w:autoSpaceDN w:val="0"/>
        <w:adjustRightInd w:val="0"/>
      </w:pPr>
    </w:p>
    <w:p w:rsidR="007B1177" w:rsidRPr="007B1177" w:rsidRDefault="007B1177" w:rsidP="007B1177">
      <w:pPr>
        <w:autoSpaceDE w:val="0"/>
        <w:autoSpaceDN w:val="0"/>
        <w:adjustRightInd w:val="0"/>
      </w:pPr>
      <w:r w:rsidRPr="007B1177">
        <w:t>In your capacity as a healthcare provider, you have probably had contact with compulsive eaters, and I would like to familiarize you with the OA program. We have meetings in this area, and perhaps our group can be of some assistance to your clients.</w:t>
      </w:r>
    </w:p>
    <w:p w:rsidR="007B1177" w:rsidRPr="007B1177" w:rsidRDefault="007B1177" w:rsidP="007B1177">
      <w:pPr>
        <w:autoSpaceDE w:val="0"/>
        <w:autoSpaceDN w:val="0"/>
        <w:adjustRightInd w:val="0"/>
      </w:pPr>
    </w:p>
    <w:p w:rsidR="007B1177" w:rsidRPr="007B1177" w:rsidRDefault="007B1177" w:rsidP="007B1177">
      <w:pPr>
        <w:autoSpaceDE w:val="0"/>
        <w:autoSpaceDN w:val="0"/>
        <w:adjustRightInd w:val="0"/>
      </w:pPr>
      <w:r w:rsidRPr="007B1177">
        <w:t>Overeaters Anonymo</w:t>
      </w:r>
      <w:r w:rsidR="00596A17">
        <w:t>us is a fellowship of individuals who, through shared experience, strength and hope, are recovering from compulsive overeating, anorexia and bulimia.  We welcome everyone who wants to stop eating compulsively. OA</w:t>
      </w:r>
      <w:r w:rsidRPr="007B1177">
        <w:t xml:space="preserve"> is a nonprofit organization patterned after</w:t>
      </w:r>
      <w:r w:rsidR="00596A17">
        <w:t xml:space="preserve"> </w:t>
      </w:r>
      <w:r w:rsidRPr="007B1177">
        <w:t>Alcoholics Anonymous that offers a three-fold</w:t>
      </w:r>
      <w:r w:rsidR="00AD00C8" w:rsidRPr="007B1177">
        <w:t>— physical, emotional and spiritual—</w:t>
      </w:r>
      <w:r w:rsidRPr="007B1177">
        <w:t xml:space="preserve"> recovery from the disease of</w:t>
      </w:r>
      <w:r w:rsidR="00596A17">
        <w:t xml:space="preserve"> </w:t>
      </w:r>
      <w:r w:rsidRPr="007B1177">
        <w:t>compulsive overeating. To most of us, food has acted not as a nutrient, but a comforter, a weapon, an enemy or perhaps an equalizer.</w:t>
      </w:r>
    </w:p>
    <w:p w:rsidR="007B1177" w:rsidRPr="007B1177" w:rsidRDefault="007B1177" w:rsidP="007B1177">
      <w:pPr>
        <w:autoSpaceDE w:val="0"/>
        <w:autoSpaceDN w:val="0"/>
        <w:adjustRightInd w:val="0"/>
      </w:pPr>
    </w:p>
    <w:p w:rsidR="007B1177" w:rsidRPr="007B1177" w:rsidRDefault="007B1177" w:rsidP="007B1177">
      <w:pPr>
        <w:autoSpaceDE w:val="0"/>
        <w:autoSpaceDN w:val="0"/>
        <w:adjustRightInd w:val="0"/>
      </w:pPr>
      <w:r w:rsidRPr="007B1177">
        <w:t>The OA program is an anonymous fellowship open to any pe</w:t>
      </w:r>
      <w:r w:rsidR="00596A17">
        <w:t xml:space="preserve">rson with an eating disorder, </w:t>
      </w:r>
      <w:r w:rsidRPr="007B1177">
        <w:t>weight problem</w:t>
      </w:r>
      <w:r w:rsidR="00596A17">
        <w:t xml:space="preserve"> or abnormal relationship with food</w:t>
      </w:r>
      <w:r w:rsidRPr="007B1177">
        <w:t xml:space="preserve">; there are no dues, fees or weigh-ins. There are no requirements for membership. We are </w:t>
      </w:r>
      <w:r w:rsidRPr="007B1177">
        <w:rPr>
          <w:i/>
          <w:iCs/>
        </w:rPr>
        <w:t xml:space="preserve">not </w:t>
      </w:r>
      <w:r w:rsidRPr="007B1177">
        <w:t>professionals. We are not affiliated with any other organizations, nor are we in competition with any professional servi</w:t>
      </w:r>
      <w:r>
        <w:t xml:space="preserve">ces or weight loss programs.  Our purpose is to abstain from compulsive eating and to carry the OA message of recovery to those who still suffer. </w:t>
      </w:r>
    </w:p>
    <w:p w:rsidR="007B1177" w:rsidRPr="007B1177" w:rsidRDefault="007B1177" w:rsidP="007B1177">
      <w:pPr>
        <w:autoSpaceDE w:val="0"/>
        <w:autoSpaceDN w:val="0"/>
        <w:adjustRightInd w:val="0"/>
      </w:pPr>
    </w:p>
    <w:p w:rsidR="007B1177" w:rsidRPr="007B1177" w:rsidRDefault="007B1177" w:rsidP="007B1177">
      <w:pPr>
        <w:autoSpaceDE w:val="0"/>
        <w:autoSpaceDN w:val="0"/>
        <w:adjustRightInd w:val="0"/>
      </w:pPr>
      <w:r>
        <w:t>[</w:t>
      </w:r>
      <w:r w:rsidRPr="007B1177">
        <w:t>Enclosed is an OA local meeting directory.</w:t>
      </w:r>
      <w:r>
        <w:t xml:space="preserve">] </w:t>
      </w:r>
      <w:r w:rsidRPr="007B1177">
        <w:t xml:space="preserve"> </w:t>
      </w:r>
      <w:r>
        <w:t>[</w:t>
      </w:r>
      <w:r w:rsidRPr="007B1177">
        <w:t xml:space="preserve">There will be an open public information meeting at </w:t>
      </w:r>
      <w:r>
        <w:t>{location}</w:t>
      </w:r>
      <w:r w:rsidRPr="007B1177">
        <w:t xml:space="preserve"> at </w:t>
      </w:r>
      <w:r>
        <w:t>{Time &amp; Date}]</w:t>
      </w:r>
      <w:r w:rsidRPr="007B1177">
        <w:t xml:space="preserve">  </w:t>
      </w:r>
      <w:r>
        <w:t>[</w:t>
      </w:r>
      <w:r w:rsidRPr="007B1177">
        <w:t>For your information, I have also included a pamphlet explaining the OA program in more detail.</w:t>
      </w:r>
      <w:r>
        <w:t>]</w:t>
      </w:r>
      <w:r w:rsidRPr="007B1177">
        <w:t xml:space="preserve"> If you would like more information about OA, please contact me at </w:t>
      </w:r>
      <w:r>
        <w:t>[phone number of local contact person]</w:t>
      </w:r>
      <w:r w:rsidRPr="007B1177">
        <w:t>.</w:t>
      </w:r>
      <w:r w:rsidRPr="007B1177">
        <w:rPr>
          <w:i/>
          <w:iCs/>
        </w:rPr>
        <w:t xml:space="preserve"> </w:t>
      </w:r>
      <w:r w:rsidRPr="007B1177">
        <w:t xml:space="preserve"> It is my hope that you will consider recommend</w:t>
      </w:r>
      <w:r w:rsidR="00596A17">
        <w:t>ing</w:t>
      </w:r>
      <w:r w:rsidRPr="007B1177">
        <w:t xml:space="preserve"> Overeaters Anonymous to patients </w:t>
      </w:r>
      <w:r w:rsidR="00596A17">
        <w:t>who</w:t>
      </w:r>
      <w:r w:rsidRPr="007B1177">
        <w:t xml:space="preserve"> might benefit.</w:t>
      </w:r>
    </w:p>
    <w:p w:rsidR="007B1177" w:rsidRPr="007B1177" w:rsidRDefault="007B1177" w:rsidP="007B1177">
      <w:pPr>
        <w:autoSpaceDE w:val="0"/>
        <w:autoSpaceDN w:val="0"/>
        <w:adjustRightInd w:val="0"/>
      </w:pPr>
    </w:p>
    <w:p w:rsidR="007B1177" w:rsidRPr="007B1177" w:rsidRDefault="007B1177" w:rsidP="007B1177">
      <w:pPr>
        <w:autoSpaceDE w:val="0"/>
        <w:autoSpaceDN w:val="0"/>
        <w:adjustRightInd w:val="0"/>
      </w:pPr>
      <w:r w:rsidRPr="007B1177">
        <w:t xml:space="preserve">Additional </w:t>
      </w:r>
      <w:r w:rsidR="00596A17">
        <w:t xml:space="preserve">information may be found at the website below, or </w:t>
      </w:r>
      <w:r w:rsidR="00AD00C8">
        <w:t>our local groups may provide more literature at your request</w:t>
      </w:r>
      <w:r w:rsidRPr="007B1177">
        <w:t>. Thank you for your consideration</w:t>
      </w:r>
      <w:r>
        <w:t xml:space="preserve"> of this matter</w:t>
      </w:r>
      <w:r w:rsidRPr="007B1177">
        <w:t xml:space="preserve">. </w:t>
      </w:r>
    </w:p>
    <w:p w:rsidR="007B1177" w:rsidRPr="007B1177" w:rsidRDefault="007B1177" w:rsidP="007B1177"/>
    <w:p w:rsidR="007B1177" w:rsidRPr="007B1177" w:rsidRDefault="007B1177" w:rsidP="007B1177"/>
    <w:p w:rsidR="00FD5F91" w:rsidRPr="007B1177" w:rsidRDefault="00D27A70" w:rsidP="00FD5F91">
      <w:pPr>
        <w:pStyle w:val="Closing"/>
      </w:pPr>
      <w:r w:rsidRPr="007B1177">
        <w:t>Sincerely,</w:t>
      </w:r>
    </w:p>
    <w:p w:rsidR="00FD5F91" w:rsidRPr="007B1177" w:rsidRDefault="00FD5F91" w:rsidP="00FD5F91">
      <w:pPr>
        <w:pStyle w:val="Signature"/>
      </w:pPr>
      <w:r w:rsidRPr="007B1177">
        <w:fldChar w:fldCharType="begin"/>
      </w:r>
      <w:r w:rsidRPr="007B1177">
        <w:instrText xml:space="preserve"> MACROBUTTON  DoFieldClick [</w:instrText>
      </w:r>
      <w:r w:rsidRPr="007B1177">
        <w:rPr>
          <w:b/>
        </w:rPr>
        <w:instrText xml:space="preserve">Your </w:instrText>
      </w:r>
      <w:r w:rsidR="00B26817" w:rsidRPr="007B1177">
        <w:rPr>
          <w:b/>
        </w:rPr>
        <w:instrText>N</w:instrText>
      </w:r>
      <w:r w:rsidRPr="007B1177">
        <w:rPr>
          <w:b/>
        </w:rPr>
        <w:instrText>ame</w:instrText>
      </w:r>
      <w:r w:rsidRPr="007B1177">
        <w:instrText>]</w:instrText>
      </w:r>
      <w:r w:rsidRPr="007B1177">
        <w:fldChar w:fldCharType="end"/>
      </w:r>
    </w:p>
    <w:p w:rsidR="00CF13D7" w:rsidRPr="007B1177" w:rsidRDefault="00CF13D7" w:rsidP="00FD5F91">
      <w:pPr>
        <w:pStyle w:val="Signature"/>
      </w:pPr>
    </w:p>
    <w:sectPr w:rsidR="00CF13D7" w:rsidRPr="007B1177" w:rsidSect="00596A17">
      <w:headerReference w:type="default" r:id="rId7"/>
      <w:foot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22871" w:rsidRDefault="00A22871">
      <w:r>
        <w:separator/>
      </w:r>
    </w:p>
  </w:endnote>
  <w:endnote w:type="continuationSeparator" w:id="0">
    <w:p w:rsidR="00A22871" w:rsidRDefault="00A22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6A17" w:rsidRPr="00596A17" w:rsidRDefault="00596A17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28"/>
        <w:szCs w:val="28"/>
      </w:rPr>
    </w:pPr>
    <w:r w:rsidRPr="00596A17">
      <w:rPr>
        <w:rFonts w:asciiTheme="majorHAnsi" w:hAnsiTheme="majorHAnsi"/>
        <w:sz w:val="28"/>
        <w:szCs w:val="28"/>
      </w:rPr>
      <w:t xml:space="preserve">Overeaters Anonymous </w:t>
    </w:r>
    <w:r>
      <w:rPr>
        <w:rFonts w:asciiTheme="majorHAnsi" w:hAnsiTheme="majorHAnsi"/>
        <w:sz w:val="28"/>
        <w:szCs w:val="28"/>
      </w:rPr>
      <w:tab/>
      <w:t xml:space="preserve">          </w:t>
    </w:r>
    <w:r w:rsidRPr="00596A17">
      <w:rPr>
        <w:rFonts w:asciiTheme="majorHAnsi" w:hAnsiTheme="majorHAnsi"/>
        <w:sz w:val="28"/>
        <w:szCs w:val="28"/>
      </w:rPr>
      <w:t xml:space="preserve"> </w:t>
    </w:r>
    <w:r w:rsidRPr="00596A17">
      <w:rPr>
        <w:rFonts w:asciiTheme="majorHAnsi" w:hAnsiTheme="majorHAnsi" w:cs="Arial"/>
        <w:color w:val="192734"/>
        <w:sz w:val="28"/>
        <w:szCs w:val="28"/>
      </w:rPr>
      <w:t xml:space="preserve">505-891-2664  </w:t>
    </w:r>
    <w:r>
      <w:rPr>
        <w:rFonts w:asciiTheme="majorHAnsi" w:hAnsiTheme="majorHAnsi" w:cs="Arial"/>
        <w:color w:val="192734"/>
        <w:sz w:val="28"/>
        <w:szCs w:val="28"/>
      </w:rPr>
      <w:tab/>
    </w:r>
    <w:r w:rsidRPr="00596A17">
      <w:rPr>
        <w:rFonts w:asciiTheme="majorHAnsi" w:hAnsiTheme="majorHAnsi"/>
        <w:sz w:val="28"/>
        <w:szCs w:val="28"/>
      </w:rPr>
      <w:t>www.oa.org</w:t>
    </w:r>
  </w:p>
  <w:p w:rsidR="00596A17" w:rsidRDefault="00596A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22871" w:rsidRDefault="00A22871">
      <w:r>
        <w:separator/>
      </w:r>
    </w:p>
  </w:footnote>
  <w:footnote w:type="continuationSeparator" w:id="0">
    <w:p w:rsidR="00A22871" w:rsidRDefault="00A22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F341B" w:rsidRPr="000B7DA8" w:rsidRDefault="002F341B" w:rsidP="000B7DA8">
    <w:pPr>
      <w:pStyle w:val="Header"/>
    </w:pPr>
    <w:r w:rsidRPr="000B7DA8">
      <w:fldChar w:fldCharType="begin"/>
    </w:r>
    <w:r w:rsidRPr="000B7DA8">
      <w:instrText>MACROBUTTON DoFieldClick [Recipient Name]</w:instrText>
    </w:r>
    <w:r w:rsidRPr="000B7DA8">
      <w:fldChar w:fldCharType="end"/>
    </w:r>
    <w:r>
      <w:br/>
    </w:r>
    <w:r w:rsidR="000E2829">
      <w:fldChar w:fldCharType="begin"/>
    </w:r>
    <w:r w:rsidR="000E2829">
      <w:instrText>CREATEDATE  \@ "MMMM d, yyyy"  \* MERGEFORMAT</w:instrText>
    </w:r>
    <w:r w:rsidR="000E2829">
      <w:fldChar w:fldCharType="separate"/>
    </w:r>
    <w:r w:rsidR="005D1BE2">
      <w:rPr>
        <w:noProof/>
      </w:rPr>
      <w:t>November 13, 2012</w:t>
    </w:r>
    <w:r w:rsidR="000E2829">
      <w:rPr>
        <w:noProof/>
      </w:rPr>
      <w:fldChar w:fldCharType="end"/>
    </w:r>
    <w:r>
      <w:br/>
      <w:t xml:space="preserve">Page </w:t>
    </w:r>
    <w:r w:rsidRPr="000B7DA8">
      <w:rPr>
        <w:rStyle w:val="PageNumber"/>
      </w:rPr>
      <w:fldChar w:fldCharType="begin"/>
    </w:r>
    <w:r w:rsidRPr="000B7DA8">
      <w:rPr>
        <w:rStyle w:val="PageNumber"/>
      </w:rPr>
      <w:instrText>PAGE</w:instrText>
    </w:r>
    <w:r w:rsidRPr="000B7DA8">
      <w:rPr>
        <w:rStyle w:val="PageNumber"/>
      </w:rPr>
      <w:fldChar w:fldCharType="separate"/>
    </w:r>
    <w:r w:rsidR="00596A17">
      <w:rPr>
        <w:rStyle w:val="PageNumber"/>
        <w:noProof/>
      </w:rPr>
      <w:t>2</w:t>
    </w:r>
    <w:r w:rsidRPr="000B7DA8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177"/>
    <w:rsid w:val="000B7DA8"/>
    <w:rsid w:val="000E2829"/>
    <w:rsid w:val="000F2F1D"/>
    <w:rsid w:val="0013733D"/>
    <w:rsid w:val="00165240"/>
    <w:rsid w:val="001B0EB0"/>
    <w:rsid w:val="001B65B7"/>
    <w:rsid w:val="001C39C4"/>
    <w:rsid w:val="001C3B37"/>
    <w:rsid w:val="001D185A"/>
    <w:rsid w:val="00204EBD"/>
    <w:rsid w:val="0021430B"/>
    <w:rsid w:val="00255735"/>
    <w:rsid w:val="00272AE7"/>
    <w:rsid w:val="002F341B"/>
    <w:rsid w:val="00333A3F"/>
    <w:rsid w:val="003A65CF"/>
    <w:rsid w:val="004029BF"/>
    <w:rsid w:val="00452DEA"/>
    <w:rsid w:val="004B5B67"/>
    <w:rsid w:val="00517A98"/>
    <w:rsid w:val="00523C2B"/>
    <w:rsid w:val="00530AAD"/>
    <w:rsid w:val="00575B10"/>
    <w:rsid w:val="00596A17"/>
    <w:rsid w:val="005B2344"/>
    <w:rsid w:val="005D1BE2"/>
    <w:rsid w:val="005F4F00"/>
    <w:rsid w:val="0061751D"/>
    <w:rsid w:val="006308D8"/>
    <w:rsid w:val="00643A94"/>
    <w:rsid w:val="00650B2F"/>
    <w:rsid w:val="006F02C2"/>
    <w:rsid w:val="007334AD"/>
    <w:rsid w:val="007347D7"/>
    <w:rsid w:val="00744147"/>
    <w:rsid w:val="0076005D"/>
    <w:rsid w:val="00767097"/>
    <w:rsid w:val="007834BF"/>
    <w:rsid w:val="007B1177"/>
    <w:rsid w:val="007C2960"/>
    <w:rsid w:val="007D03C5"/>
    <w:rsid w:val="007F303E"/>
    <w:rsid w:val="00852CDA"/>
    <w:rsid w:val="00876FF3"/>
    <w:rsid w:val="008C0A78"/>
    <w:rsid w:val="009321DF"/>
    <w:rsid w:val="00956F81"/>
    <w:rsid w:val="00981E11"/>
    <w:rsid w:val="00987C39"/>
    <w:rsid w:val="009A462A"/>
    <w:rsid w:val="009F2F6E"/>
    <w:rsid w:val="009F34DD"/>
    <w:rsid w:val="00A22871"/>
    <w:rsid w:val="00A46190"/>
    <w:rsid w:val="00AD00C8"/>
    <w:rsid w:val="00AE27A5"/>
    <w:rsid w:val="00B26817"/>
    <w:rsid w:val="00B76823"/>
    <w:rsid w:val="00BD0BBB"/>
    <w:rsid w:val="00C07E6C"/>
    <w:rsid w:val="00C559B7"/>
    <w:rsid w:val="00C833FF"/>
    <w:rsid w:val="00CC2ADC"/>
    <w:rsid w:val="00CE2C65"/>
    <w:rsid w:val="00CF13D7"/>
    <w:rsid w:val="00D12684"/>
    <w:rsid w:val="00D12BCD"/>
    <w:rsid w:val="00D27A70"/>
    <w:rsid w:val="00EA5EAF"/>
    <w:rsid w:val="00F07C74"/>
    <w:rsid w:val="00FD0588"/>
    <w:rsid w:val="00FD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8934A7"/>
  <w15:docId w15:val="{78E0974C-6468-435E-A0E8-BBC0101E4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link w:val="FooterChar"/>
    <w:uiPriority w:val="99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  <w:style w:type="character" w:customStyle="1" w:styleId="FooterChar">
    <w:name w:val="Footer Char"/>
    <w:basedOn w:val="DefaultParagraphFont"/>
    <w:link w:val="Footer"/>
    <w:uiPriority w:val="99"/>
    <w:rsid w:val="00596A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ssidy\AppData\Roaming\Microsoft\Templates\Announcement%20of%20new%20compan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C:\Users\Cassidy\AppData\Roaming\Microsoft\Templates\Announcement of new company.dot</Template>
  <TotalTime>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Lake Publishing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Cassidy</dc:creator>
  <cp:lastModifiedBy>Keri Evans</cp:lastModifiedBy>
  <cp:revision>1</cp:revision>
  <cp:lastPrinted>2002-01-24T23:21:00Z</cp:lastPrinted>
  <dcterms:created xsi:type="dcterms:W3CDTF">2023-02-24T17:30:00Z</dcterms:created>
  <dcterms:modified xsi:type="dcterms:W3CDTF">2023-02-24T17:30:00Z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TC010177551033</vt:lpwstr>
  </property>
</Properties>
</file>